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0919008662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586230919008662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735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0412365400575007352420169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